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560</w:t>
      </w:r>
      <w:r>
        <w:rPr>
          <w:rFonts w:ascii="Times New Roman" w:eastAsia="Times New Roman" w:hAnsi="Times New Roman" w:cs="Times New Roman"/>
          <w:sz w:val="22"/>
          <w:szCs w:val="22"/>
        </w:rPr>
        <w:t>-21</w:t>
      </w:r>
      <w:r>
        <w:rPr>
          <w:rFonts w:ascii="Times New Roman" w:eastAsia="Times New Roman" w:hAnsi="Times New Roman" w:cs="Times New Roman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86MS0021-01-2024-002225-63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ООО «ПЛАСТ-ТОРГ» - Шипицыной Анны Владимировны, </w:t>
      </w:r>
      <w:r>
        <w:rPr>
          <w:rStyle w:val="cat-UserDefined1996165096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место рождения: </w:t>
      </w:r>
      <w:r>
        <w:rPr>
          <w:rStyle w:val="cat-UserDefined-1883992059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>
        <w:rPr>
          <w:rStyle w:val="cat-UserDefined-1592254902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паспорт: </w:t>
      </w:r>
      <w:r>
        <w:rPr>
          <w:rStyle w:val="cat-UserDefined-619982753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Шипицына А.В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ООО «ПЛАСТ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ТОРГ»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г. Нижневартовск, ул. </w:t>
      </w:r>
      <w:r>
        <w:rPr>
          <w:rFonts w:ascii="Times New Roman" w:eastAsia="Times New Roman" w:hAnsi="Times New Roman" w:cs="Times New Roman"/>
          <w:sz w:val="28"/>
          <w:szCs w:val="28"/>
        </w:rPr>
        <w:t>Московкина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2 </w:t>
      </w:r>
      <w:r>
        <w:rPr>
          <w:rFonts w:ascii="Times New Roman" w:eastAsia="Times New Roman" w:hAnsi="Times New Roman" w:cs="Times New Roman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sz w:val="28"/>
          <w:szCs w:val="28"/>
        </w:rPr>
        <w:t>. 10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представила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расчет) по страховым взносам за 6 месяцев 2023 года, срок предоставления не позднее 25.07.2024 года, фактически декларация не предоставлена, 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>. 7 ст. 431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Шипицына А.В. на рассмотрение дела об административном правонарушении не явилась, о времени и месте рассмотрения административного материала извещена надлежащим образом.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ее отсутствие.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исследовал материалы дела: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8603241010005470001 об административном правонарушении от 01.04.2024 года;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16.02.2023 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205;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списки почтовых отправлений;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об отслеживании почтовых отправлений;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ЕГРЮЛ от 16.02.2023 г.;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16.02.2023 </w:t>
      </w:r>
      <w:r>
        <w:rPr>
          <w:rFonts w:ascii="Times New Roman" w:eastAsia="Times New Roman" w:hAnsi="Times New Roman" w:cs="Times New Roman"/>
          <w:sz w:val="28"/>
          <w:szCs w:val="28"/>
        </w:rPr>
        <w:t>г,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следующему: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страховым взносам не позднее 30-го числа месяца, следующего за расчетным (отчетным) периодом, в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Шипицына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«ПЛАСТ-ТОРГ» - Шипицыну Анну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30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996165096grp-26rplc-9">
    <w:name w:val="cat-UserDefined1996165096 grp-26 rplc-9"/>
    <w:basedOn w:val="DefaultParagraphFont"/>
  </w:style>
  <w:style w:type="character" w:customStyle="1" w:styleId="cat-UserDefined-1883992059grp-27rplc-12">
    <w:name w:val="cat-UserDefined-1883992059 grp-27 rplc-12"/>
    <w:basedOn w:val="DefaultParagraphFont"/>
  </w:style>
  <w:style w:type="character" w:customStyle="1" w:styleId="cat-UserDefined-1592254902grp-28rplc-15">
    <w:name w:val="cat-UserDefined-1592254902 grp-28 rplc-15"/>
    <w:basedOn w:val="DefaultParagraphFont"/>
  </w:style>
  <w:style w:type="character" w:customStyle="1" w:styleId="cat-UserDefined-619982753grp-29rplc-17">
    <w:name w:val="cat-UserDefined-619982753 grp-29 rplc-17"/>
    <w:basedOn w:val="DefaultParagraphFont"/>
  </w:style>
  <w:style w:type="character" w:customStyle="1" w:styleId="cat-UserDefinedgrp-30rplc-35">
    <w:name w:val="cat-UserDefined grp-3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